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84" w:rsidRPr="007F605F" w:rsidRDefault="0073434A" w:rsidP="007F605F">
      <w:pPr>
        <w:jc w:val="center"/>
        <w:rPr>
          <w:b/>
          <w:sz w:val="24"/>
          <w:szCs w:val="24"/>
        </w:rPr>
      </w:pPr>
      <w:r w:rsidRPr="007F605F">
        <w:rPr>
          <w:b/>
          <w:sz w:val="24"/>
          <w:szCs w:val="24"/>
        </w:rPr>
        <w:t>АННОТАЦИЯ</w:t>
      </w:r>
    </w:p>
    <w:p w:rsidR="00A04B84" w:rsidRPr="007F605F" w:rsidRDefault="0073434A" w:rsidP="007F605F">
      <w:pPr>
        <w:jc w:val="center"/>
        <w:rPr>
          <w:sz w:val="24"/>
          <w:szCs w:val="24"/>
        </w:rPr>
      </w:pPr>
      <w:r w:rsidRPr="007F605F"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5000" w:type="pct"/>
        <w:tblLook w:val="04A0"/>
      </w:tblPr>
      <w:tblGrid>
        <w:gridCol w:w="3239"/>
        <w:gridCol w:w="1409"/>
        <w:gridCol w:w="5773"/>
      </w:tblGrid>
      <w:tr w:rsidR="00A04B84" w:rsidRPr="007F605F" w:rsidTr="007F605F">
        <w:tc>
          <w:tcPr>
            <w:tcW w:w="1554" w:type="pct"/>
            <w:shd w:val="clear" w:color="auto" w:fill="E7E6E6" w:themeFill="background2"/>
          </w:tcPr>
          <w:p w:rsidR="00A04B84" w:rsidRPr="007F605F" w:rsidRDefault="0073434A" w:rsidP="007F605F">
            <w:pPr>
              <w:rPr>
                <w:b/>
                <w:i/>
                <w:sz w:val="24"/>
                <w:szCs w:val="24"/>
              </w:rPr>
            </w:pPr>
            <w:r w:rsidRPr="007F605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A04B84" w:rsidRPr="007F605F" w:rsidRDefault="0073434A" w:rsidP="007F605F">
            <w:pPr>
              <w:rPr>
                <w:sz w:val="24"/>
                <w:szCs w:val="24"/>
              </w:rPr>
            </w:pPr>
            <w:r w:rsidRPr="007F605F">
              <w:rPr>
                <w:b/>
                <w:sz w:val="24"/>
                <w:szCs w:val="24"/>
              </w:rPr>
              <w:t>Имитационное моделирование цепей поставок</w:t>
            </w:r>
          </w:p>
        </w:tc>
      </w:tr>
      <w:tr w:rsidR="00A04B84" w:rsidRPr="007F605F" w:rsidTr="007F605F">
        <w:tc>
          <w:tcPr>
            <w:tcW w:w="1554" w:type="pct"/>
            <w:shd w:val="clear" w:color="auto" w:fill="E7E6E6" w:themeFill="background2"/>
          </w:tcPr>
          <w:p w:rsidR="00A04B84" w:rsidRPr="007F605F" w:rsidRDefault="0073434A" w:rsidP="007F605F">
            <w:pPr>
              <w:rPr>
                <w:b/>
                <w:i/>
                <w:sz w:val="24"/>
                <w:szCs w:val="24"/>
              </w:rPr>
            </w:pPr>
            <w:r w:rsidRPr="007F605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676" w:type="pct"/>
            <w:shd w:val="clear" w:color="auto" w:fill="auto"/>
          </w:tcPr>
          <w:p w:rsidR="00A04B84" w:rsidRPr="007F605F" w:rsidRDefault="0073434A" w:rsidP="007F605F">
            <w:pPr>
              <w:rPr>
                <w:sz w:val="24"/>
                <w:szCs w:val="24"/>
              </w:rPr>
            </w:pPr>
            <w:r w:rsidRPr="007F605F">
              <w:rPr>
                <w:sz w:val="24"/>
                <w:szCs w:val="24"/>
              </w:rPr>
              <w:t xml:space="preserve">38.04.06 </w:t>
            </w:r>
          </w:p>
        </w:tc>
        <w:tc>
          <w:tcPr>
            <w:tcW w:w="2770" w:type="pct"/>
            <w:shd w:val="clear" w:color="auto" w:fill="auto"/>
          </w:tcPr>
          <w:p w:rsidR="00A04B84" w:rsidRPr="007F605F" w:rsidRDefault="0073434A" w:rsidP="007F605F">
            <w:pPr>
              <w:rPr>
                <w:sz w:val="24"/>
                <w:szCs w:val="24"/>
              </w:rPr>
            </w:pPr>
            <w:r w:rsidRPr="007F605F">
              <w:rPr>
                <w:sz w:val="24"/>
                <w:szCs w:val="24"/>
              </w:rPr>
              <w:t>Торговое дело</w:t>
            </w:r>
          </w:p>
        </w:tc>
      </w:tr>
      <w:tr w:rsidR="00A04B84" w:rsidRPr="007F605F" w:rsidTr="007F605F">
        <w:tc>
          <w:tcPr>
            <w:tcW w:w="1554" w:type="pct"/>
            <w:shd w:val="clear" w:color="auto" w:fill="E7E6E6" w:themeFill="background2"/>
          </w:tcPr>
          <w:p w:rsidR="00A04B84" w:rsidRPr="007F605F" w:rsidRDefault="0073434A" w:rsidP="007F605F">
            <w:pPr>
              <w:rPr>
                <w:b/>
                <w:i/>
                <w:sz w:val="24"/>
                <w:szCs w:val="24"/>
              </w:rPr>
            </w:pPr>
            <w:r w:rsidRPr="007F605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A04B84" w:rsidRPr="007F605F" w:rsidRDefault="0073434A" w:rsidP="007F605F">
            <w:pPr>
              <w:rPr>
                <w:sz w:val="24"/>
                <w:szCs w:val="24"/>
              </w:rPr>
            </w:pPr>
            <w:r w:rsidRPr="007F605F">
              <w:rPr>
                <w:sz w:val="24"/>
                <w:szCs w:val="24"/>
              </w:rPr>
              <w:t>Товарный консалтинг во внутренней и внешней торговле</w:t>
            </w:r>
          </w:p>
        </w:tc>
      </w:tr>
      <w:tr w:rsidR="00A04B84" w:rsidRPr="007F605F" w:rsidTr="007F605F">
        <w:tc>
          <w:tcPr>
            <w:tcW w:w="1554" w:type="pct"/>
            <w:shd w:val="clear" w:color="auto" w:fill="E7E6E6" w:themeFill="background2"/>
          </w:tcPr>
          <w:p w:rsidR="00A04B84" w:rsidRPr="007F605F" w:rsidRDefault="0073434A" w:rsidP="007F605F">
            <w:pPr>
              <w:rPr>
                <w:b/>
                <w:i/>
                <w:sz w:val="24"/>
                <w:szCs w:val="24"/>
              </w:rPr>
            </w:pPr>
            <w:r w:rsidRPr="007F605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A04B84" w:rsidRPr="007F605F" w:rsidRDefault="0073434A" w:rsidP="007F605F">
            <w:pPr>
              <w:rPr>
                <w:sz w:val="24"/>
                <w:szCs w:val="24"/>
              </w:rPr>
            </w:pPr>
            <w:r w:rsidRPr="007F605F">
              <w:rPr>
                <w:sz w:val="24"/>
                <w:szCs w:val="24"/>
              </w:rPr>
              <w:t xml:space="preserve">3 </w:t>
            </w:r>
            <w:proofErr w:type="spellStart"/>
            <w:r w:rsidRPr="007F605F">
              <w:rPr>
                <w:sz w:val="24"/>
                <w:szCs w:val="24"/>
              </w:rPr>
              <w:t>з.е</w:t>
            </w:r>
            <w:proofErr w:type="spellEnd"/>
            <w:r w:rsidRPr="007F605F">
              <w:rPr>
                <w:sz w:val="24"/>
                <w:szCs w:val="24"/>
              </w:rPr>
              <w:t>.</w:t>
            </w:r>
          </w:p>
        </w:tc>
      </w:tr>
      <w:tr w:rsidR="00A04B84" w:rsidRPr="007F605F" w:rsidTr="007F605F">
        <w:tc>
          <w:tcPr>
            <w:tcW w:w="1554" w:type="pct"/>
            <w:shd w:val="clear" w:color="auto" w:fill="E7E6E6" w:themeFill="background2"/>
          </w:tcPr>
          <w:p w:rsidR="00A04B84" w:rsidRPr="007F605F" w:rsidRDefault="0073434A" w:rsidP="007F605F">
            <w:pPr>
              <w:rPr>
                <w:b/>
                <w:i/>
                <w:sz w:val="24"/>
                <w:szCs w:val="24"/>
              </w:rPr>
            </w:pPr>
            <w:r w:rsidRPr="007F605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A04B84" w:rsidRPr="007F605F" w:rsidRDefault="0073434A" w:rsidP="007F605F">
            <w:pPr>
              <w:rPr>
                <w:sz w:val="24"/>
                <w:szCs w:val="24"/>
              </w:rPr>
            </w:pPr>
            <w:r w:rsidRPr="007F605F">
              <w:rPr>
                <w:sz w:val="24"/>
                <w:szCs w:val="24"/>
              </w:rPr>
              <w:t>Экзамен</w:t>
            </w:r>
          </w:p>
        </w:tc>
      </w:tr>
      <w:tr w:rsidR="00A04B84" w:rsidRPr="007F605F" w:rsidTr="007F605F">
        <w:tc>
          <w:tcPr>
            <w:tcW w:w="1554" w:type="pct"/>
            <w:shd w:val="clear" w:color="auto" w:fill="E7E6E6" w:themeFill="background2"/>
          </w:tcPr>
          <w:p w:rsidR="00A04B84" w:rsidRPr="007F605F" w:rsidRDefault="0073434A" w:rsidP="007F605F">
            <w:pPr>
              <w:rPr>
                <w:b/>
                <w:i/>
                <w:sz w:val="24"/>
                <w:szCs w:val="24"/>
              </w:rPr>
            </w:pPr>
            <w:r w:rsidRPr="007F605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A04B84" w:rsidRPr="007F605F" w:rsidRDefault="0073434A" w:rsidP="007F605F">
            <w:pPr>
              <w:rPr>
                <w:sz w:val="24"/>
                <w:szCs w:val="24"/>
              </w:rPr>
            </w:pPr>
            <w:r w:rsidRPr="007F605F">
              <w:rPr>
                <w:i/>
                <w:sz w:val="24"/>
                <w:szCs w:val="24"/>
              </w:rPr>
              <w:t xml:space="preserve">Товароведения и экспертизы </w:t>
            </w:r>
          </w:p>
        </w:tc>
      </w:tr>
      <w:tr w:rsidR="00A04B84" w:rsidRPr="007F605F" w:rsidTr="007F605F">
        <w:tc>
          <w:tcPr>
            <w:tcW w:w="5000" w:type="pct"/>
            <w:gridSpan w:val="3"/>
            <w:shd w:val="clear" w:color="auto" w:fill="E7E6E6" w:themeFill="background2"/>
          </w:tcPr>
          <w:p w:rsidR="00A04B84" w:rsidRPr="007F605F" w:rsidRDefault="0073434A" w:rsidP="007F605F">
            <w:pPr>
              <w:rPr>
                <w:b/>
                <w:i/>
                <w:sz w:val="24"/>
                <w:szCs w:val="24"/>
              </w:rPr>
            </w:pPr>
            <w:r w:rsidRPr="007F605F"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A04B84" w:rsidRPr="007F605F" w:rsidTr="007F605F">
        <w:tc>
          <w:tcPr>
            <w:tcW w:w="5000" w:type="pct"/>
            <w:gridSpan w:val="3"/>
            <w:shd w:val="clear" w:color="auto" w:fill="auto"/>
          </w:tcPr>
          <w:p w:rsidR="00A04B84" w:rsidRPr="007F605F" w:rsidRDefault="0073434A" w:rsidP="007F605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F605F">
              <w:rPr>
                <w:sz w:val="24"/>
                <w:szCs w:val="24"/>
              </w:rPr>
              <w:t>Тема 1. Введение в моделирование цепей поставок</w:t>
            </w:r>
          </w:p>
        </w:tc>
      </w:tr>
      <w:tr w:rsidR="00A04B84" w:rsidRPr="007F605F" w:rsidTr="007F605F">
        <w:tc>
          <w:tcPr>
            <w:tcW w:w="5000" w:type="pct"/>
            <w:gridSpan w:val="3"/>
            <w:shd w:val="clear" w:color="auto" w:fill="auto"/>
          </w:tcPr>
          <w:p w:rsidR="00A04B84" w:rsidRPr="007F605F" w:rsidRDefault="0073434A" w:rsidP="007F605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F605F">
              <w:rPr>
                <w:sz w:val="24"/>
                <w:szCs w:val="24"/>
              </w:rPr>
              <w:t xml:space="preserve">Тема 2. Основы управления динамическими цепями поставок </w:t>
            </w:r>
            <w:r w:rsidRPr="007F605F">
              <w:rPr>
                <w:sz w:val="24"/>
                <w:szCs w:val="24"/>
                <w:lang w:val="en-US"/>
              </w:rPr>
              <w:t>SCM</w:t>
            </w:r>
          </w:p>
        </w:tc>
      </w:tr>
      <w:tr w:rsidR="00A04B84" w:rsidRPr="007F605F" w:rsidTr="007F605F">
        <w:tc>
          <w:tcPr>
            <w:tcW w:w="5000" w:type="pct"/>
            <w:gridSpan w:val="3"/>
            <w:shd w:val="clear" w:color="auto" w:fill="auto"/>
          </w:tcPr>
          <w:p w:rsidR="00A04B84" w:rsidRPr="007F605F" w:rsidRDefault="0073434A" w:rsidP="007F605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F605F">
              <w:rPr>
                <w:sz w:val="24"/>
                <w:szCs w:val="24"/>
              </w:rPr>
              <w:t xml:space="preserve">Тема 3. Мониторинг </w:t>
            </w:r>
            <w:r w:rsidRPr="007F605F">
              <w:rPr>
                <w:sz w:val="24"/>
                <w:szCs w:val="24"/>
                <w:lang w:val="en-US"/>
              </w:rPr>
              <w:t>KPI</w:t>
            </w:r>
            <w:r w:rsidRPr="007F605F">
              <w:rPr>
                <w:sz w:val="24"/>
                <w:szCs w:val="24"/>
              </w:rPr>
              <w:t xml:space="preserve"> логистической цепи</w:t>
            </w:r>
          </w:p>
        </w:tc>
      </w:tr>
      <w:tr w:rsidR="00A04B84" w:rsidRPr="007F605F" w:rsidTr="007F605F">
        <w:tc>
          <w:tcPr>
            <w:tcW w:w="5000" w:type="pct"/>
            <w:gridSpan w:val="3"/>
            <w:shd w:val="clear" w:color="auto" w:fill="auto"/>
          </w:tcPr>
          <w:p w:rsidR="00A04B84" w:rsidRPr="007F605F" w:rsidRDefault="0073434A" w:rsidP="007F60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F605F">
              <w:rPr>
                <w:sz w:val="24"/>
                <w:szCs w:val="24"/>
              </w:rPr>
              <w:t>Тема 4. Особенности аналитического (</w:t>
            </w:r>
            <w:r w:rsidRPr="007F605F">
              <w:rPr>
                <w:sz w:val="24"/>
                <w:szCs w:val="24"/>
                <w:lang w:val="en-US"/>
              </w:rPr>
              <w:t>IBM</w:t>
            </w:r>
            <w:r w:rsidRPr="007F605F">
              <w:rPr>
                <w:sz w:val="24"/>
                <w:szCs w:val="24"/>
              </w:rPr>
              <w:t xml:space="preserve"> </w:t>
            </w:r>
            <w:r w:rsidRPr="007F605F">
              <w:rPr>
                <w:sz w:val="24"/>
                <w:szCs w:val="24"/>
                <w:lang w:val="en-US"/>
              </w:rPr>
              <w:t>ILOG</w:t>
            </w:r>
            <w:r w:rsidRPr="007F605F">
              <w:rPr>
                <w:sz w:val="24"/>
                <w:szCs w:val="24"/>
              </w:rPr>
              <w:t xml:space="preserve"> </w:t>
            </w:r>
            <w:r w:rsidRPr="007F605F">
              <w:rPr>
                <w:sz w:val="24"/>
                <w:szCs w:val="24"/>
                <w:lang w:val="en-US"/>
              </w:rPr>
              <w:t>CPLEX</w:t>
            </w:r>
            <w:r w:rsidRPr="007F605F">
              <w:rPr>
                <w:sz w:val="24"/>
                <w:szCs w:val="24"/>
              </w:rPr>
              <w:t>) и имитационного (</w:t>
            </w:r>
            <w:proofErr w:type="spellStart"/>
            <w:r w:rsidRPr="007F605F">
              <w:rPr>
                <w:sz w:val="24"/>
                <w:szCs w:val="24"/>
                <w:lang w:val="en-US"/>
              </w:rPr>
              <w:t>AnyLogistix</w:t>
            </w:r>
            <w:proofErr w:type="spellEnd"/>
            <w:r w:rsidRPr="007F605F">
              <w:rPr>
                <w:sz w:val="24"/>
                <w:szCs w:val="24"/>
              </w:rPr>
              <w:t>) моделирования  цепей поставок</w:t>
            </w:r>
          </w:p>
        </w:tc>
      </w:tr>
      <w:tr w:rsidR="00A04B84" w:rsidRPr="007F605F" w:rsidTr="007F605F">
        <w:tc>
          <w:tcPr>
            <w:tcW w:w="5000" w:type="pct"/>
            <w:gridSpan w:val="3"/>
            <w:shd w:val="clear" w:color="auto" w:fill="E7E6E6" w:themeFill="background2"/>
          </w:tcPr>
          <w:p w:rsidR="00A04B84" w:rsidRPr="007F605F" w:rsidRDefault="0073434A" w:rsidP="007F605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F605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04B84" w:rsidRPr="007F605F" w:rsidTr="007F605F">
        <w:tc>
          <w:tcPr>
            <w:tcW w:w="5000" w:type="pct"/>
            <w:gridSpan w:val="3"/>
            <w:shd w:val="clear" w:color="auto" w:fill="auto"/>
          </w:tcPr>
          <w:p w:rsidR="00A04B84" w:rsidRPr="007F605F" w:rsidRDefault="0073434A" w:rsidP="007F60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F605F">
              <w:rPr>
                <w:b/>
                <w:sz w:val="24"/>
                <w:szCs w:val="24"/>
              </w:rPr>
              <w:t>Основная литература (только из ЭБС)</w:t>
            </w:r>
          </w:p>
          <w:p w:rsidR="00A04B84" w:rsidRPr="007F605F" w:rsidRDefault="007F605F" w:rsidP="007F60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rStyle w:val="fontstyle41"/>
                <w:rFonts w:ascii="Times New Roman" w:eastAsia="Arial Unicode MS" w:hAnsi="Times New Roman"/>
              </w:rPr>
              <w:t>1.</w:t>
            </w:r>
            <w:r w:rsidRPr="007F605F">
              <w:rPr>
                <w:rStyle w:val="fontstyle41"/>
                <w:rFonts w:ascii="Times New Roman" w:eastAsia="Arial Unicode MS" w:hAnsi="Times New Roman"/>
              </w:rPr>
              <w:t xml:space="preserve"> </w:t>
            </w:r>
            <w:r w:rsidR="0073434A" w:rsidRPr="007F605F">
              <w:rPr>
                <w:rStyle w:val="fontstyle41"/>
                <w:rFonts w:ascii="Times New Roman" w:eastAsia="Arial Unicode MS" w:hAnsi="Times New Roman"/>
              </w:rPr>
              <w:t xml:space="preserve">Кейсы применения </w:t>
            </w:r>
            <w:proofErr w:type="spellStart"/>
            <w:r w:rsidR="0073434A" w:rsidRPr="007F605F">
              <w:rPr>
                <w:rStyle w:val="fontstyle41"/>
                <w:rFonts w:ascii="Times New Roman" w:eastAsia="Arial Unicode MS" w:hAnsi="Times New Roman"/>
                <w:lang w:val="en-US"/>
              </w:rPr>
              <w:t>anyLogistix</w:t>
            </w:r>
            <w:proofErr w:type="spellEnd"/>
            <w:r w:rsidR="0073434A" w:rsidRPr="007F605F">
              <w:rPr>
                <w:rStyle w:val="fontstyle41"/>
                <w:rFonts w:ascii="Times New Roman" w:eastAsia="Arial Unicode MS" w:hAnsi="Times New Roman"/>
              </w:rPr>
              <w:t xml:space="preserve">. </w:t>
            </w:r>
            <w:hyperlink r:id="rId5" w:history="1">
              <w:r w:rsidRPr="007F605F">
                <w:rPr>
                  <w:rStyle w:val="affffffff"/>
                  <w:rFonts w:eastAsia="Arial Unicode MS"/>
                  <w:i/>
                  <w:sz w:val="24"/>
                  <w:szCs w:val="24"/>
                  <w:lang w:val="en-US"/>
                </w:rPr>
                <w:t>URL</w:t>
              </w:r>
              <w:r w:rsidRPr="007F605F">
                <w:rPr>
                  <w:rStyle w:val="affffffff"/>
                  <w:rFonts w:eastAsia="Arial Unicode MS"/>
                  <w:i/>
                  <w:sz w:val="24"/>
                  <w:szCs w:val="24"/>
                </w:rPr>
                <w:t>:</w:t>
              </w:r>
              <w:r w:rsidRPr="007F605F">
                <w:rPr>
                  <w:rStyle w:val="affffffff"/>
                  <w:rFonts w:eastAsia="Arial Unicode MS"/>
                  <w:i/>
                  <w:sz w:val="24"/>
                  <w:szCs w:val="24"/>
                  <w:lang w:val="en-US"/>
                </w:rPr>
                <w:t>www</w:t>
              </w:r>
              <w:r w:rsidRPr="007F605F">
                <w:rPr>
                  <w:rStyle w:val="affffffff"/>
                  <w:rFonts w:eastAsia="Arial Unicode MS"/>
                  <w:i/>
                  <w:sz w:val="24"/>
                  <w:szCs w:val="24"/>
                </w:rPr>
                <w:t>.</w:t>
              </w:r>
              <w:proofErr w:type="spellStart"/>
              <w:r w:rsidRPr="007F605F">
                <w:rPr>
                  <w:rStyle w:val="affffffff"/>
                  <w:rFonts w:eastAsia="Arial Unicode MS"/>
                  <w:i/>
                  <w:sz w:val="24"/>
                  <w:szCs w:val="24"/>
                  <w:lang w:val="en-US"/>
                </w:rPr>
                <w:t>anyLogistix</w:t>
              </w:r>
              <w:proofErr w:type="spellEnd"/>
              <w:r w:rsidRPr="007F605F">
                <w:rPr>
                  <w:rStyle w:val="affffffff"/>
                  <w:rFonts w:eastAsia="Arial Unicode MS"/>
                  <w:i/>
                  <w:sz w:val="24"/>
                  <w:szCs w:val="24"/>
                </w:rPr>
                <w:t>.</w:t>
              </w:r>
              <w:proofErr w:type="spellStart"/>
              <w:r w:rsidRPr="007F605F">
                <w:rPr>
                  <w:rStyle w:val="affffffff"/>
                  <w:rFonts w:eastAsia="Arial Unicode MS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  <w:r w:rsidRPr="007F605F">
                <w:rPr>
                  <w:rStyle w:val="affffffff"/>
                  <w:rFonts w:eastAsia="Arial Unicode MS"/>
                  <w:i/>
                  <w:sz w:val="24"/>
                  <w:szCs w:val="24"/>
                </w:rPr>
                <w:t>/</w:t>
              </w:r>
              <w:r w:rsidRPr="007F605F">
                <w:rPr>
                  <w:rStyle w:val="affffffff"/>
                  <w:rFonts w:eastAsia="Arial Unicode MS"/>
                  <w:i/>
                  <w:sz w:val="24"/>
                  <w:szCs w:val="24"/>
                  <w:lang w:val="en-US"/>
                </w:rPr>
                <w:t>case</w:t>
              </w:r>
              <w:r w:rsidRPr="007F605F">
                <w:rPr>
                  <w:rStyle w:val="affffffff"/>
                  <w:rFonts w:eastAsia="Arial Unicode MS"/>
                  <w:i/>
                  <w:sz w:val="24"/>
                  <w:szCs w:val="24"/>
                </w:rPr>
                <w:t>-</w:t>
              </w:r>
              <w:r w:rsidRPr="007F605F">
                <w:rPr>
                  <w:rStyle w:val="affffffff"/>
                  <w:rFonts w:eastAsia="Arial Unicode MS"/>
                  <w:i/>
                  <w:sz w:val="24"/>
                  <w:szCs w:val="24"/>
                  <w:lang w:val="en-US"/>
                </w:rPr>
                <w:t>studies</w:t>
              </w:r>
            </w:hyperlink>
            <w:r w:rsidRPr="007F605F">
              <w:rPr>
                <w:rStyle w:val="fontstyle41"/>
                <w:rFonts w:ascii="Times New Roman" w:eastAsia="Arial Unicode MS" w:hAnsi="Times New Roman"/>
              </w:rPr>
              <w:t xml:space="preserve"> </w:t>
            </w:r>
            <w:r w:rsidR="0073434A" w:rsidRPr="007F605F">
              <w:rPr>
                <w:rStyle w:val="fontstyle41"/>
                <w:rFonts w:ascii="Times New Roman" w:eastAsia="Arial Unicode MS" w:hAnsi="Times New Roman"/>
              </w:rPr>
              <w:t>.</w:t>
            </w:r>
          </w:p>
          <w:p w:rsidR="00A04B84" w:rsidRPr="007F605F" w:rsidRDefault="0073434A" w:rsidP="007F60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F605F">
              <w:rPr>
                <w:rStyle w:val="fontstyle41"/>
                <w:rFonts w:ascii="Times New Roman" w:eastAsia="Arial Unicode MS" w:hAnsi="Times New Roman"/>
              </w:rPr>
              <w:t xml:space="preserve">2. </w:t>
            </w:r>
            <w:proofErr w:type="spellStart"/>
            <w:r w:rsidRPr="007F605F">
              <w:rPr>
                <w:rStyle w:val="fontstyle41"/>
                <w:rFonts w:ascii="Times New Roman" w:eastAsia="Arial Unicode MS" w:hAnsi="Times New Roman"/>
              </w:rPr>
              <w:t>Лукинский</w:t>
            </w:r>
            <w:proofErr w:type="spellEnd"/>
            <w:r w:rsidRPr="007F605F">
              <w:rPr>
                <w:rStyle w:val="fontstyle41"/>
                <w:rFonts w:ascii="Times New Roman" w:eastAsia="Arial Unicode MS" w:hAnsi="Times New Roman"/>
              </w:rPr>
              <w:t xml:space="preserve"> В. С., </w:t>
            </w:r>
            <w:proofErr w:type="spellStart"/>
            <w:r w:rsidRPr="007F605F">
              <w:rPr>
                <w:rStyle w:val="fontstyle41"/>
                <w:rFonts w:ascii="Times New Roman" w:eastAsia="Arial Unicode MS" w:hAnsi="Times New Roman"/>
              </w:rPr>
              <w:t>Лукинский</w:t>
            </w:r>
            <w:proofErr w:type="spellEnd"/>
            <w:r w:rsidRPr="007F605F">
              <w:rPr>
                <w:rStyle w:val="fontstyle41"/>
                <w:rFonts w:ascii="Times New Roman" w:eastAsia="Arial Unicode MS" w:hAnsi="Times New Roman"/>
              </w:rPr>
              <w:t xml:space="preserve"> В. В., Плетнева Н. Г., Воробьева Н. И., Маевский А. Г. (2017). Управление запасами в цепях поставок. В 2 ч. Учебник и практикум для </w:t>
            </w:r>
            <w:proofErr w:type="spellStart"/>
            <w:r w:rsidRPr="007F605F">
              <w:rPr>
                <w:rStyle w:val="fontstyle41"/>
                <w:rFonts w:ascii="Times New Roman" w:eastAsia="Arial Unicode MS" w:hAnsi="Times New Roman"/>
              </w:rPr>
              <w:t>бакалавриата</w:t>
            </w:r>
            <w:proofErr w:type="spellEnd"/>
            <w:r w:rsidRPr="007F605F">
              <w:rPr>
                <w:rStyle w:val="fontstyle41"/>
                <w:rFonts w:ascii="Times New Roman" w:eastAsia="Arial Unicode MS" w:hAnsi="Times New Roman"/>
              </w:rPr>
              <w:t xml:space="preserve"> и магистратуры, Ч.1. М.: </w:t>
            </w:r>
            <w:proofErr w:type="spellStart"/>
            <w:r w:rsidRPr="007F605F">
              <w:rPr>
                <w:rStyle w:val="fontstyle41"/>
                <w:rFonts w:ascii="Times New Roman" w:eastAsia="Arial Unicode MS" w:hAnsi="Times New Roman"/>
              </w:rPr>
              <w:t>Юрайт</w:t>
            </w:r>
            <w:proofErr w:type="spellEnd"/>
            <w:r w:rsidRPr="007F605F">
              <w:rPr>
                <w:rStyle w:val="fontstyle41"/>
                <w:rFonts w:ascii="Times New Roman" w:eastAsia="Arial Unicode MS" w:hAnsi="Times New Roman"/>
              </w:rPr>
              <w:t>, 306 с.</w:t>
            </w:r>
          </w:p>
          <w:p w:rsidR="00A04B84" w:rsidRPr="007F605F" w:rsidRDefault="0073434A" w:rsidP="007F605F">
            <w:pPr>
              <w:tabs>
                <w:tab w:val="left" w:pos="195"/>
              </w:tabs>
              <w:jc w:val="both"/>
              <w:rPr>
                <w:rStyle w:val="fontstyle31"/>
                <w:rFonts w:ascii="Times New Roman" w:eastAsia="Arial Unicode MS" w:hAnsi="Times New Roman"/>
              </w:rPr>
            </w:pPr>
            <w:r w:rsidRPr="007F605F">
              <w:rPr>
                <w:rStyle w:val="fontstyle41"/>
                <w:rFonts w:ascii="Times New Roman" w:eastAsia="Arial Unicode MS" w:hAnsi="Times New Roman"/>
              </w:rPr>
              <w:t xml:space="preserve">3. </w:t>
            </w:r>
            <w:proofErr w:type="spellStart"/>
            <w:r w:rsidRPr="007F605F">
              <w:rPr>
                <w:rStyle w:val="fontstyle41"/>
                <w:rFonts w:ascii="Times New Roman" w:eastAsia="Arial Unicode MS" w:hAnsi="Times New Roman"/>
              </w:rPr>
              <w:t>Лукинский</w:t>
            </w:r>
            <w:proofErr w:type="spellEnd"/>
            <w:r w:rsidRPr="007F605F">
              <w:rPr>
                <w:rStyle w:val="fontstyle41"/>
                <w:rFonts w:ascii="Times New Roman" w:eastAsia="Arial Unicode MS" w:hAnsi="Times New Roman"/>
              </w:rPr>
              <w:t xml:space="preserve"> В. С., </w:t>
            </w:r>
            <w:proofErr w:type="spellStart"/>
            <w:r w:rsidRPr="007F605F">
              <w:rPr>
                <w:rStyle w:val="fontstyle41"/>
                <w:rFonts w:ascii="Times New Roman" w:eastAsia="Arial Unicode MS" w:hAnsi="Times New Roman"/>
              </w:rPr>
              <w:t>Лукинский</w:t>
            </w:r>
            <w:proofErr w:type="spellEnd"/>
            <w:r w:rsidRPr="007F605F">
              <w:rPr>
                <w:rStyle w:val="fontstyle41"/>
                <w:rFonts w:ascii="Times New Roman" w:eastAsia="Arial Unicode MS" w:hAnsi="Times New Roman"/>
              </w:rPr>
              <w:t xml:space="preserve"> В. В., Плетнева Н. Г., Воробьева Н. И., Маевский А. Г. (2017). Управление запасами в цепях поставок. В 2 ч. Учебник и практикум для </w:t>
            </w:r>
            <w:proofErr w:type="spellStart"/>
            <w:r w:rsidRPr="007F605F">
              <w:rPr>
                <w:rStyle w:val="fontstyle41"/>
                <w:rFonts w:ascii="Times New Roman" w:eastAsia="Arial Unicode MS" w:hAnsi="Times New Roman"/>
              </w:rPr>
              <w:t>бакалавриата</w:t>
            </w:r>
            <w:proofErr w:type="spellEnd"/>
            <w:r w:rsidRPr="007F605F">
              <w:rPr>
                <w:rStyle w:val="fontstyle41"/>
                <w:rFonts w:ascii="Times New Roman" w:eastAsia="Arial Unicode MS" w:hAnsi="Times New Roman"/>
              </w:rPr>
              <w:t xml:space="preserve"> и магистратуры. Ч.2. </w:t>
            </w:r>
            <w:proofErr w:type="spellStart"/>
            <w:r w:rsidRPr="007F605F">
              <w:rPr>
                <w:rStyle w:val="fontstyle41"/>
                <w:rFonts w:ascii="Times New Roman" w:eastAsia="Arial Unicode MS" w:hAnsi="Times New Roman"/>
              </w:rPr>
              <w:t>М.:Юрайт</w:t>
            </w:r>
            <w:proofErr w:type="spellEnd"/>
            <w:r w:rsidRPr="007F605F">
              <w:rPr>
                <w:rStyle w:val="fontstyle41"/>
                <w:rFonts w:ascii="Times New Roman" w:eastAsia="Arial Unicode MS" w:hAnsi="Times New Roman"/>
              </w:rPr>
              <w:t>, 358 с.</w:t>
            </w:r>
          </w:p>
          <w:p w:rsidR="00A04B84" w:rsidRDefault="0073434A" w:rsidP="007F605F">
            <w:pPr>
              <w:tabs>
                <w:tab w:val="left" w:pos="195"/>
              </w:tabs>
              <w:jc w:val="both"/>
              <w:rPr>
                <w:rStyle w:val="fontstyle41"/>
                <w:rFonts w:ascii="Times New Roman" w:eastAsia="Arial Unicode MS" w:hAnsi="Times New Roman"/>
              </w:rPr>
            </w:pPr>
            <w:r w:rsidRPr="007F605F">
              <w:rPr>
                <w:rStyle w:val="fontstyle41"/>
                <w:rFonts w:ascii="Times New Roman" w:eastAsia="Arial Unicode MS" w:hAnsi="Times New Roman"/>
              </w:rPr>
              <w:t xml:space="preserve">4. </w:t>
            </w:r>
            <w:proofErr w:type="spellStart"/>
            <w:r w:rsidRPr="007F605F">
              <w:rPr>
                <w:rStyle w:val="fontstyle41"/>
                <w:rFonts w:ascii="Times New Roman" w:eastAsia="Arial Unicode MS" w:hAnsi="Times New Roman"/>
              </w:rPr>
              <w:t>Каталевский</w:t>
            </w:r>
            <w:proofErr w:type="spellEnd"/>
            <w:r w:rsidRPr="007F605F">
              <w:rPr>
                <w:rStyle w:val="fontstyle41"/>
                <w:rFonts w:ascii="Times New Roman" w:eastAsia="Arial Unicode MS" w:hAnsi="Times New Roman"/>
              </w:rPr>
              <w:t xml:space="preserve">, Д.Ю. Основы имитационного моделирования и системного анализа в управлении: учебное пособие; 2-е изд., </w:t>
            </w:r>
            <w:proofErr w:type="spellStart"/>
            <w:r w:rsidRPr="007F605F">
              <w:rPr>
                <w:rStyle w:val="fontstyle41"/>
                <w:rFonts w:ascii="Times New Roman" w:eastAsia="Arial Unicode MS" w:hAnsi="Times New Roman"/>
              </w:rPr>
              <w:t>перераб</w:t>
            </w:r>
            <w:proofErr w:type="spellEnd"/>
            <w:r w:rsidRPr="007F605F">
              <w:rPr>
                <w:rStyle w:val="fontstyle41"/>
                <w:rFonts w:ascii="Times New Roman" w:eastAsia="Arial Unicode MS" w:hAnsi="Times New Roman"/>
              </w:rPr>
              <w:t xml:space="preserve">. и доп. / Д.Ю. </w:t>
            </w:r>
            <w:proofErr w:type="spellStart"/>
            <w:r w:rsidRPr="007F605F">
              <w:rPr>
                <w:rStyle w:val="fontstyle41"/>
                <w:rFonts w:ascii="Times New Roman" w:eastAsia="Arial Unicode MS" w:hAnsi="Times New Roman"/>
              </w:rPr>
              <w:t>Каталевский</w:t>
            </w:r>
            <w:proofErr w:type="spellEnd"/>
            <w:r w:rsidRPr="007F605F">
              <w:rPr>
                <w:rStyle w:val="fontstyle41"/>
                <w:rFonts w:ascii="Times New Roman" w:eastAsia="Arial Unicode MS" w:hAnsi="Times New Roman"/>
              </w:rPr>
              <w:t xml:space="preserve">. — М.: Издательский дом «Дело» </w:t>
            </w:r>
            <w:proofErr w:type="spellStart"/>
            <w:r w:rsidRPr="007F605F">
              <w:rPr>
                <w:rStyle w:val="fontstyle41"/>
                <w:rFonts w:ascii="Times New Roman" w:eastAsia="Arial Unicode MS" w:hAnsi="Times New Roman"/>
              </w:rPr>
              <w:t>РАНХиГС</w:t>
            </w:r>
            <w:proofErr w:type="spellEnd"/>
            <w:r w:rsidRPr="007F605F">
              <w:rPr>
                <w:rStyle w:val="fontstyle41"/>
                <w:rFonts w:ascii="Times New Roman" w:eastAsia="Arial Unicode MS" w:hAnsi="Times New Roman"/>
              </w:rPr>
              <w:t>, 2015. — 496 с., ил.</w:t>
            </w:r>
          </w:p>
          <w:p w:rsidR="007F605F" w:rsidRDefault="007F605F" w:rsidP="007F60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A04B84" w:rsidRPr="007F605F" w:rsidRDefault="0073434A" w:rsidP="007F60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F605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04B84" w:rsidRPr="007F605F" w:rsidRDefault="0073434A" w:rsidP="007F60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F605F">
              <w:rPr>
                <w:sz w:val="24"/>
                <w:szCs w:val="24"/>
              </w:rPr>
              <w:t>1.</w:t>
            </w:r>
            <w:r w:rsidRPr="007F605F">
              <w:rPr>
                <w:sz w:val="24"/>
                <w:szCs w:val="24"/>
              </w:rPr>
              <w:tab/>
            </w:r>
            <w:proofErr w:type="spellStart"/>
            <w:r w:rsidRPr="007F605F">
              <w:rPr>
                <w:sz w:val="24"/>
                <w:szCs w:val="24"/>
              </w:rPr>
              <w:t>Кугаенко</w:t>
            </w:r>
            <w:proofErr w:type="spellEnd"/>
            <w:r w:rsidRPr="007F605F">
              <w:rPr>
                <w:sz w:val="24"/>
                <w:szCs w:val="24"/>
              </w:rPr>
              <w:t xml:space="preserve"> А.А. Методы динамического моделирования в управлении экономикой. Уч. Пособие/ Под ред. П.Е. Кондрашова.-2-е изд., </w:t>
            </w:r>
            <w:proofErr w:type="spellStart"/>
            <w:r w:rsidRPr="007F605F">
              <w:rPr>
                <w:sz w:val="24"/>
                <w:szCs w:val="24"/>
              </w:rPr>
              <w:t>испр</w:t>
            </w:r>
            <w:proofErr w:type="spellEnd"/>
            <w:r w:rsidRPr="007F605F">
              <w:rPr>
                <w:sz w:val="24"/>
                <w:szCs w:val="24"/>
              </w:rPr>
              <w:t xml:space="preserve">. и доп.- </w:t>
            </w:r>
            <w:proofErr w:type="spellStart"/>
            <w:r w:rsidRPr="007F605F">
              <w:rPr>
                <w:sz w:val="24"/>
                <w:szCs w:val="24"/>
              </w:rPr>
              <w:t>М.:Университетская</w:t>
            </w:r>
            <w:proofErr w:type="spellEnd"/>
            <w:r w:rsidRPr="007F605F">
              <w:rPr>
                <w:sz w:val="24"/>
                <w:szCs w:val="24"/>
              </w:rPr>
              <w:t xml:space="preserve"> книга, 2005.-456 </w:t>
            </w:r>
            <w:proofErr w:type="spellStart"/>
            <w:r w:rsidRPr="007F605F">
              <w:rPr>
                <w:sz w:val="24"/>
                <w:szCs w:val="24"/>
              </w:rPr>
              <w:t>с.</w:t>
            </w:r>
            <w:proofErr w:type="gramStart"/>
            <w:r w:rsidRPr="007F605F">
              <w:rPr>
                <w:sz w:val="24"/>
                <w:szCs w:val="24"/>
              </w:rPr>
              <w:t>:и</w:t>
            </w:r>
            <w:proofErr w:type="gramEnd"/>
            <w:r w:rsidRPr="007F605F">
              <w:rPr>
                <w:sz w:val="24"/>
                <w:szCs w:val="24"/>
              </w:rPr>
              <w:t>л</w:t>
            </w:r>
            <w:proofErr w:type="spellEnd"/>
            <w:r w:rsidRPr="007F605F">
              <w:rPr>
                <w:sz w:val="24"/>
                <w:szCs w:val="24"/>
              </w:rPr>
              <w:t>.</w:t>
            </w:r>
          </w:p>
        </w:tc>
      </w:tr>
      <w:tr w:rsidR="00A04B84" w:rsidRPr="007F605F" w:rsidTr="007F605F">
        <w:tc>
          <w:tcPr>
            <w:tcW w:w="5000" w:type="pct"/>
            <w:gridSpan w:val="3"/>
            <w:shd w:val="clear" w:color="auto" w:fill="E7E6E6" w:themeFill="background2"/>
          </w:tcPr>
          <w:p w:rsidR="00A04B84" w:rsidRPr="007F605F" w:rsidRDefault="0073434A" w:rsidP="007F605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F605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04B84" w:rsidRPr="007F605F" w:rsidTr="007F605F">
        <w:tc>
          <w:tcPr>
            <w:tcW w:w="5000" w:type="pct"/>
            <w:gridSpan w:val="3"/>
            <w:shd w:val="clear" w:color="auto" w:fill="auto"/>
          </w:tcPr>
          <w:p w:rsidR="00A04B84" w:rsidRPr="007F605F" w:rsidRDefault="0073434A" w:rsidP="007F605F">
            <w:pPr>
              <w:rPr>
                <w:b/>
                <w:sz w:val="24"/>
                <w:szCs w:val="24"/>
              </w:rPr>
            </w:pPr>
            <w:r w:rsidRPr="007F605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A04B84" w:rsidRPr="007F605F" w:rsidRDefault="0073434A" w:rsidP="007F605F">
            <w:pPr>
              <w:jc w:val="both"/>
              <w:rPr>
                <w:sz w:val="24"/>
                <w:szCs w:val="24"/>
              </w:rPr>
            </w:pPr>
            <w:r w:rsidRPr="007F605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F605F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7F60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05F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7F60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05F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7F60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05F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7F605F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7F605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04B84" w:rsidRPr="007F605F" w:rsidRDefault="0073434A" w:rsidP="007F605F">
            <w:pPr>
              <w:jc w:val="both"/>
              <w:rPr>
                <w:sz w:val="24"/>
                <w:szCs w:val="24"/>
              </w:rPr>
            </w:pPr>
            <w:r w:rsidRPr="007F605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F605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04B84" w:rsidRPr="007F605F" w:rsidRDefault="0073434A" w:rsidP="007F605F">
            <w:pPr>
              <w:rPr>
                <w:color w:val="000000"/>
                <w:sz w:val="24"/>
                <w:szCs w:val="24"/>
              </w:rPr>
            </w:pPr>
            <w:r w:rsidRPr="007F605F">
              <w:rPr>
                <w:b/>
                <w:sz w:val="24"/>
                <w:szCs w:val="24"/>
              </w:rPr>
              <w:t xml:space="preserve">- </w:t>
            </w:r>
            <w:r w:rsidRPr="007F605F">
              <w:rPr>
                <w:color w:val="000000"/>
                <w:sz w:val="24"/>
                <w:szCs w:val="24"/>
              </w:rPr>
              <w:t xml:space="preserve">Программа для ЭВМ </w:t>
            </w:r>
            <w:proofErr w:type="spellStart"/>
            <w:r w:rsidRPr="007F605F">
              <w:rPr>
                <w:color w:val="000000"/>
                <w:sz w:val="24"/>
                <w:szCs w:val="24"/>
              </w:rPr>
              <w:t>AnyLogic</w:t>
            </w:r>
            <w:proofErr w:type="spellEnd"/>
            <w:r w:rsidRPr="007F605F">
              <w:rPr>
                <w:color w:val="000000"/>
                <w:sz w:val="24"/>
                <w:szCs w:val="24"/>
              </w:rPr>
              <w:t xml:space="preserve"> PLE 8.4.0</w:t>
            </w:r>
          </w:p>
          <w:p w:rsidR="00A04B84" w:rsidRPr="007F605F" w:rsidRDefault="0073434A" w:rsidP="007F605F">
            <w:pPr>
              <w:rPr>
                <w:b/>
                <w:sz w:val="24"/>
                <w:szCs w:val="24"/>
              </w:rPr>
            </w:pPr>
            <w:r w:rsidRPr="007F605F">
              <w:rPr>
                <w:b/>
                <w:sz w:val="24"/>
                <w:szCs w:val="24"/>
              </w:rPr>
              <w:t xml:space="preserve">- </w:t>
            </w:r>
            <w:r w:rsidRPr="007F605F">
              <w:rPr>
                <w:color w:val="000000"/>
                <w:sz w:val="24"/>
                <w:szCs w:val="24"/>
              </w:rPr>
              <w:t xml:space="preserve">Программа для ЭВМ </w:t>
            </w:r>
            <w:proofErr w:type="spellStart"/>
            <w:r w:rsidRPr="007F605F">
              <w:rPr>
                <w:color w:val="000000"/>
                <w:sz w:val="24"/>
                <w:szCs w:val="24"/>
              </w:rPr>
              <w:t>AnyLogi</w:t>
            </w:r>
            <w:r w:rsidRPr="007F605F">
              <w:rPr>
                <w:color w:val="000000"/>
                <w:sz w:val="24"/>
                <w:szCs w:val="24"/>
                <w:lang w:val="en-US"/>
              </w:rPr>
              <w:t>stix</w:t>
            </w:r>
            <w:proofErr w:type="spellEnd"/>
            <w:r w:rsidRPr="007F605F">
              <w:rPr>
                <w:color w:val="000000"/>
                <w:sz w:val="24"/>
                <w:szCs w:val="24"/>
              </w:rPr>
              <w:t xml:space="preserve"> PLE 2.9</w:t>
            </w:r>
          </w:p>
          <w:p w:rsidR="00A04B84" w:rsidRPr="007F605F" w:rsidRDefault="0073434A" w:rsidP="007F605F">
            <w:pPr>
              <w:rPr>
                <w:b/>
                <w:sz w:val="24"/>
                <w:szCs w:val="24"/>
              </w:rPr>
            </w:pPr>
            <w:r w:rsidRPr="007F605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04B84" w:rsidRPr="007F605F" w:rsidRDefault="0073434A" w:rsidP="007F605F">
            <w:pPr>
              <w:rPr>
                <w:sz w:val="24"/>
                <w:szCs w:val="24"/>
              </w:rPr>
            </w:pPr>
            <w:r w:rsidRPr="007F605F">
              <w:rPr>
                <w:sz w:val="24"/>
                <w:szCs w:val="24"/>
              </w:rPr>
              <w:t>Общего доступа</w:t>
            </w:r>
          </w:p>
          <w:p w:rsidR="00A04B84" w:rsidRPr="007F605F" w:rsidRDefault="0073434A" w:rsidP="007F605F">
            <w:pPr>
              <w:rPr>
                <w:sz w:val="24"/>
                <w:szCs w:val="24"/>
              </w:rPr>
            </w:pPr>
            <w:r w:rsidRPr="007F605F">
              <w:rPr>
                <w:sz w:val="24"/>
                <w:szCs w:val="24"/>
              </w:rPr>
              <w:t>- Справочная правовая система ГАРАНТ</w:t>
            </w:r>
          </w:p>
          <w:p w:rsidR="00A04B84" w:rsidRPr="007F605F" w:rsidRDefault="0073434A" w:rsidP="007F605F">
            <w:pPr>
              <w:rPr>
                <w:sz w:val="24"/>
                <w:szCs w:val="24"/>
              </w:rPr>
            </w:pPr>
            <w:r w:rsidRPr="007F605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04B84" w:rsidRPr="007F605F" w:rsidTr="007F605F">
        <w:tc>
          <w:tcPr>
            <w:tcW w:w="5000" w:type="pct"/>
            <w:gridSpan w:val="3"/>
            <w:shd w:val="clear" w:color="auto" w:fill="E7E6E6" w:themeFill="background2"/>
          </w:tcPr>
          <w:p w:rsidR="00A04B84" w:rsidRPr="007F605F" w:rsidRDefault="0073434A" w:rsidP="007F605F">
            <w:pPr>
              <w:rPr>
                <w:b/>
                <w:i/>
                <w:sz w:val="24"/>
                <w:szCs w:val="24"/>
              </w:rPr>
            </w:pPr>
            <w:r w:rsidRPr="007F605F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  <w:bookmarkStart w:id="0" w:name="_GoBack"/>
        <w:bookmarkEnd w:id="0"/>
      </w:tr>
      <w:tr w:rsidR="00A04B84" w:rsidRPr="007F605F" w:rsidTr="007F605F">
        <w:tc>
          <w:tcPr>
            <w:tcW w:w="5000" w:type="pct"/>
            <w:gridSpan w:val="3"/>
            <w:shd w:val="clear" w:color="auto" w:fill="auto"/>
          </w:tcPr>
          <w:p w:rsidR="00A04B84" w:rsidRPr="007F605F" w:rsidRDefault="0073434A" w:rsidP="007F60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F605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04B84" w:rsidRPr="007F605F" w:rsidTr="007F605F">
        <w:tc>
          <w:tcPr>
            <w:tcW w:w="5000" w:type="pct"/>
            <w:gridSpan w:val="3"/>
            <w:shd w:val="clear" w:color="auto" w:fill="E7E6E6" w:themeFill="background2"/>
          </w:tcPr>
          <w:p w:rsidR="00A04B84" w:rsidRPr="007F605F" w:rsidRDefault="0073434A" w:rsidP="007F605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F605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04B84" w:rsidRPr="007F605F" w:rsidTr="007F605F">
        <w:tc>
          <w:tcPr>
            <w:tcW w:w="5000" w:type="pct"/>
            <w:gridSpan w:val="3"/>
            <w:shd w:val="clear" w:color="auto" w:fill="auto"/>
          </w:tcPr>
          <w:p w:rsidR="00A04B84" w:rsidRPr="007F605F" w:rsidRDefault="0073434A" w:rsidP="007F60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F605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04B84" w:rsidRPr="007F605F" w:rsidRDefault="00A04B84" w:rsidP="007F605F">
      <w:pPr>
        <w:rPr>
          <w:sz w:val="24"/>
          <w:szCs w:val="24"/>
        </w:rPr>
      </w:pPr>
    </w:p>
    <w:p w:rsidR="00A04B84" w:rsidRPr="007F605F" w:rsidRDefault="0073434A" w:rsidP="007F605F">
      <w:pPr>
        <w:rPr>
          <w:sz w:val="24"/>
          <w:szCs w:val="24"/>
          <w:u w:val="single"/>
        </w:rPr>
      </w:pPr>
      <w:r w:rsidRPr="007F605F">
        <w:rPr>
          <w:sz w:val="24"/>
          <w:szCs w:val="24"/>
        </w:rPr>
        <w:t>Аннотацию подготовил</w:t>
      </w:r>
      <w:r w:rsidR="007F605F">
        <w:rPr>
          <w:sz w:val="24"/>
          <w:szCs w:val="24"/>
        </w:rPr>
        <w:t xml:space="preserve">: </w:t>
      </w:r>
      <w:r w:rsidRPr="007F605F">
        <w:rPr>
          <w:sz w:val="24"/>
          <w:szCs w:val="24"/>
        </w:rPr>
        <w:t>Галактионов А.Д.</w:t>
      </w:r>
    </w:p>
    <w:sectPr w:rsidR="00A04B84" w:rsidRPr="007F605F" w:rsidSect="007F605F">
      <w:pgSz w:w="11906" w:h="16838"/>
      <w:pgMar w:top="425" w:right="567" w:bottom="425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ld">
    <w:charset w:val="01"/>
    <w:family w:val="roman"/>
    <w:pitch w:val="variable"/>
    <w:sig w:usb0="00000000" w:usb1="00000000" w:usb2="00000000" w:usb3="00000000" w:csb0="00000000" w:csb1="00000000"/>
  </w:font>
  <w:font w:name="TimesNewRomanPS-BoldMT">
    <w:charset w:val="01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New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04B84"/>
    <w:rsid w:val="0073434A"/>
    <w:rsid w:val="007F605F"/>
    <w:rsid w:val="00A04B84"/>
    <w:rsid w:val="00F8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E0ED1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0E0ED1"/>
    <w:rPr>
      <w:rFonts w:cs="Courier New"/>
    </w:rPr>
  </w:style>
  <w:style w:type="character" w:customStyle="1" w:styleId="ListLabel2">
    <w:name w:val="ListLabel 2"/>
    <w:qFormat/>
    <w:rsid w:val="000E0ED1"/>
    <w:rPr>
      <w:rFonts w:cs="Courier New"/>
    </w:rPr>
  </w:style>
  <w:style w:type="character" w:customStyle="1" w:styleId="ListLabel3">
    <w:name w:val="ListLabel 3"/>
    <w:qFormat/>
    <w:rsid w:val="000E0ED1"/>
    <w:rPr>
      <w:rFonts w:cs="Courier New"/>
    </w:rPr>
  </w:style>
  <w:style w:type="character" w:customStyle="1" w:styleId="ListLabel4">
    <w:name w:val="ListLabel 4"/>
    <w:qFormat/>
    <w:rsid w:val="000E0ED1"/>
    <w:rPr>
      <w:rFonts w:cs="Courier New"/>
    </w:rPr>
  </w:style>
  <w:style w:type="character" w:customStyle="1" w:styleId="ListLabel5">
    <w:name w:val="ListLabel 5"/>
    <w:qFormat/>
    <w:rsid w:val="000E0ED1"/>
    <w:rPr>
      <w:rFonts w:cs="Courier New"/>
    </w:rPr>
  </w:style>
  <w:style w:type="character" w:customStyle="1" w:styleId="ListLabel6">
    <w:name w:val="ListLabel 6"/>
    <w:qFormat/>
    <w:rsid w:val="000E0ED1"/>
    <w:rPr>
      <w:rFonts w:cs="Courier New"/>
    </w:rPr>
  </w:style>
  <w:style w:type="character" w:customStyle="1" w:styleId="ListLabel7">
    <w:name w:val="ListLabel 7"/>
    <w:qFormat/>
    <w:rsid w:val="000E0ED1"/>
    <w:rPr>
      <w:rFonts w:cs="Courier New"/>
    </w:rPr>
  </w:style>
  <w:style w:type="character" w:customStyle="1" w:styleId="ListLabel8">
    <w:name w:val="ListLabel 8"/>
    <w:qFormat/>
    <w:rsid w:val="000E0ED1"/>
    <w:rPr>
      <w:rFonts w:cs="Courier New"/>
    </w:rPr>
  </w:style>
  <w:style w:type="character" w:customStyle="1" w:styleId="ListLabel9">
    <w:name w:val="ListLabel 9"/>
    <w:qFormat/>
    <w:rsid w:val="000E0ED1"/>
    <w:rPr>
      <w:rFonts w:cs="Courier New"/>
    </w:rPr>
  </w:style>
  <w:style w:type="character" w:customStyle="1" w:styleId="ListLabel10">
    <w:name w:val="ListLabel 10"/>
    <w:qFormat/>
    <w:rsid w:val="000E0ED1"/>
    <w:rPr>
      <w:rFonts w:cs="Courier New"/>
    </w:rPr>
  </w:style>
  <w:style w:type="character" w:customStyle="1" w:styleId="ListLabel11">
    <w:name w:val="ListLabel 11"/>
    <w:qFormat/>
    <w:rsid w:val="000E0ED1"/>
    <w:rPr>
      <w:rFonts w:cs="Courier New"/>
    </w:rPr>
  </w:style>
  <w:style w:type="character" w:customStyle="1" w:styleId="ListLabel12">
    <w:name w:val="ListLabel 12"/>
    <w:qFormat/>
    <w:rsid w:val="000E0ED1"/>
    <w:rPr>
      <w:b/>
      <w:i w:val="0"/>
    </w:rPr>
  </w:style>
  <w:style w:type="character" w:customStyle="1" w:styleId="ListLabel13">
    <w:name w:val="ListLabel 13"/>
    <w:qFormat/>
    <w:rsid w:val="000E0ED1"/>
    <w:rPr>
      <w:color w:val="000000"/>
    </w:rPr>
  </w:style>
  <w:style w:type="character" w:customStyle="1" w:styleId="ListLabel14">
    <w:name w:val="ListLabel 14"/>
    <w:qFormat/>
    <w:rsid w:val="000E0ED1"/>
    <w:rPr>
      <w:rFonts w:cs="Courier New"/>
    </w:rPr>
  </w:style>
  <w:style w:type="character" w:customStyle="1" w:styleId="ListLabel15">
    <w:name w:val="ListLabel 15"/>
    <w:qFormat/>
    <w:rsid w:val="000E0ED1"/>
    <w:rPr>
      <w:rFonts w:cs="Courier New"/>
    </w:rPr>
  </w:style>
  <w:style w:type="character" w:customStyle="1" w:styleId="ListLabel16">
    <w:name w:val="ListLabel 16"/>
    <w:qFormat/>
    <w:rsid w:val="000E0ED1"/>
    <w:rPr>
      <w:rFonts w:cs="Courier New"/>
    </w:rPr>
  </w:style>
  <w:style w:type="character" w:customStyle="1" w:styleId="ListLabel17">
    <w:name w:val="ListLabel 17"/>
    <w:qFormat/>
    <w:rsid w:val="000E0ED1"/>
    <w:rPr>
      <w:spacing w:val="-1"/>
      <w:sz w:val="20"/>
      <w:szCs w:val="20"/>
    </w:rPr>
  </w:style>
  <w:style w:type="character" w:customStyle="1" w:styleId="ListLabel18">
    <w:name w:val="ListLabel 18"/>
    <w:qFormat/>
    <w:rsid w:val="000E0ED1"/>
    <w:rPr>
      <w:spacing w:val="-1"/>
      <w:sz w:val="20"/>
      <w:szCs w:val="20"/>
    </w:rPr>
  </w:style>
  <w:style w:type="character" w:customStyle="1" w:styleId="ListLabel19">
    <w:name w:val="ListLabel 19"/>
    <w:qFormat/>
    <w:rsid w:val="000E0ED1"/>
    <w:rPr>
      <w:b w:val="0"/>
    </w:rPr>
  </w:style>
  <w:style w:type="character" w:customStyle="1" w:styleId="ListLabel20">
    <w:name w:val="ListLabel 20"/>
    <w:qFormat/>
    <w:rsid w:val="000E0ED1"/>
    <w:rPr>
      <w:b w:val="0"/>
    </w:rPr>
  </w:style>
  <w:style w:type="character" w:customStyle="1" w:styleId="ListLabel21">
    <w:name w:val="ListLabel 21"/>
    <w:qFormat/>
    <w:rsid w:val="000E0ED1"/>
    <w:rPr>
      <w:b w:val="0"/>
    </w:rPr>
  </w:style>
  <w:style w:type="character" w:customStyle="1" w:styleId="ListLabel22">
    <w:name w:val="ListLabel 22"/>
    <w:qFormat/>
    <w:rsid w:val="000E0ED1"/>
    <w:rPr>
      <w:b w:val="0"/>
    </w:rPr>
  </w:style>
  <w:style w:type="character" w:customStyle="1" w:styleId="ListLabel23">
    <w:name w:val="ListLabel 23"/>
    <w:qFormat/>
    <w:rsid w:val="000E0ED1"/>
    <w:rPr>
      <w:b w:val="0"/>
    </w:rPr>
  </w:style>
  <w:style w:type="character" w:customStyle="1" w:styleId="ListLabel24">
    <w:name w:val="ListLabel 24"/>
    <w:qFormat/>
    <w:rsid w:val="000E0ED1"/>
    <w:rPr>
      <w:b w:val="0"/>
    </w:rPr>
  </w:style>
  <w:style w:type="character" w:customStyle="1" w:styleId="ListLabel25">
    <w:name w:val="ListLabel 25"/>
    <w:qFormat/>
    <w:rsid w:val="000E0ED1"/>
    <w:rPr>
      <w:b w:val="0"/>
    </w:rPr>
  </w:style>
  <w:style w:type="character" w:customStyle="1" w:styleId="ListLabel26">
    <w:name w:val="ListLabel 26"/>
    <w:qFormat/>
    <w:rsid w:val="000E0ED1"/>
    <w:rPr>
      <w:b w:val="0"/>
    </w:rPr>
  </w:style>
  <w:style w:type="character" w:customStyle="1" w:styleId="ListLabel27">
    <w:name w:val="ListLabel 27"/>
    <w:qFormat/>
    <w:rsid w:val="000E0ED1"/>
    <w:rPr>
      <w:b w:val="0"/>
    </w:rPr>
  </w:style>
  <w:style w:type="character" w:customStyle="1" w:styleId="ListLabel28">
    <w:name w:val="ListLabel 28"/>
    <w:qFormat/>
    <w:rsid w:val="000E0ED1"/>
    <w:rPr>
      <w:b w:val="0"/>
    </w:rPr>
  </w:style>
  <w:style w:type="character" w:customStyle="1" w:styleId="ListLabel29">
    <w:name w:val="ListLabel 29"/>
    <w:qFormat/>
    <w:rsid w:val="000E0ED1"/>
    <w:rPr>
      <w:b w:val="0"/>
    </w:rPr>
  </w:style>
  <w:style w:type="character" w:customStyle="1" w:styleId="ListLabel30">
    <w:name w:val="ListLabel 30"/>
    <w:qFormat/>
    <w:rsid w:val="000E0ED1"/>
    <w:rPr>
      <w:b w:val="0"/>
    </w:rPr>
  </w:style>
  <w:style w:type="character" w:customStyle="1" w:styleId="ListLabel31">
    <w:name w:val="ListLabel 31"/>
    <w:qFormat/>
    <w:rsid w:val="000E0ED1"/>
    <w:rPr>
      <w:b w:val="0"/>
    </w:rPr>
  </w:style>
  <w:style w:type="character" w:customStyle="1" w:styleId="ListLabel32">
    <w:name w:val="ListLabel 32"/>
    <w:qFormat/>
    <w:rsid w:val="000E0ED1"/>
    <w:rPr>
      <w:b w:val="0"/>
    </w:rPr>
  </w:style>
  <w:style w:type="character" w:customStyle="1" w:styleId="ListLabel33">
    <w:name w:val="ListLabel 33"/>
    <w:qFormat/>
    <w:rsid w:val="000E0ED1"/>
    <w:rPr>
      <w:b w:val="0"/>
    </w:rPr>
  </w:style>
  <w:style w:type="character" w:customStyle="1" w:styleId="ListLabel34">
    <w:name w:val="ListLabel 34"/>
    <w:qFormat/>
    <w:rsid w:val="000E0ED1"/>
    <w:rPr>
      <w:rFonts w:cs="Courier New"/>
    </w:rPr>
  </w:style>
  <w:style w:type="character" w:customStyle="1" w:styleId="ListLabel35">
    <w:name w:val="ListLabel 35"/>
    <w:qFormat/>
    <w:rsid w:val="000E0ED1"/>
    <w:rPr>
      <w:rFonts w:cs="Courier New"/>
    </w:rPr>
  </w:style>
  <w:style w:type="character" w:customStyle="1" w:styleId="ListLabel36">
    <w:name w:val="ListLabel 36"/>
    <w:qFormat/>
    <w:rsid w:val="000E0ED1"/>
    <w:rPr>
      <w:rFonts w:cs="Courier New"/>
    </w:rPr>
  </w:style>
  <w:style w:type="character" w:customStyle="1" w:styleId="ListLabel37">
    <w:name w:val="ListLabel 37"/>
    <w:qFormat/>
    <w:rsid w:val="000E0ED1"/>
    <w:rPr>
      <w:sz w:val="22"/>
    </w:rPr>
  </w:style>
  <w:style w:type="character" w:customStyle="1" w:styleId="ListLabel38">
    <w:name w:val="ListLabel 38"/>
    <w:qFormat/>
    <w:rsid w:val="000E0ED1"/>
    <w:rPr>
      <w:b w:val="0"/>
      <w:i w:val="0"/>
      <w:sz w:val="20"/>
    </w:rPr>
  </w:style>
  <w:style w:type="character" w:customStyle="1" w:styleId="ListLabel39">
    <w:name w:val="ListLabel 39"/>
    <w:qFormat/>
    <w:rsid w:val="000E0ED1"/>
    <w:rPr>
      <w:spacing w:val="-1"/>
      <w:sz w:val="22"/>
    </w:rPr>
  </w:style>
  <w:style w:type="character" w:customStyle="1" w:styleId="ListLabel40">
    <w:name w:val="ListLabel 40"/>
    <w:qFormat/>
    <w:rsid w:val="000E0ED1"/>
    <w:rPr>
      <w:b w:val="0"/>
      <w:i w:val="0"/>
      <w:sz w:val="20"/>
    </w:rPr>
  </w:style>
  <w:style w:type="character" w:customStyle="1" w:styleId="ListLabel41">
    <w:name w:val="ListLabel 41"/>
    <w:qFormat/>
    <w:rsid w:val="000E0ED1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E0ED1"/>
    <w:rPr>
      <w:b w:val="0"/>
      <w:i w:val="0"/>
      <w:sz w:val="22"/>
    </w:rPr>
  </w:style>
  <w:style w:type="character" w:customStyle="1" w:styleId="ListLabel43">
    <w:name w:val="ListLabel 43"/>
    <w:qFormat/>
    <w:rsid w:val="000E0ED1"/>
    <w:rPr>
      <w:spacing w:val="-1"/>
      <w:sz w:val="22"/>
      <w:szCs w:val="22"/>
    </w:rPr>
  </w:style>
  <w:style w:type="character" w:customStyle="1" w:styleId="ListLabel44">
    <w:name w:val="ListLabel 44"/>
    <w:qFormat/>
    <w:rsid w:val="000E0ED1"/>
    <w:rPr>
      <w:sz w:val="22"/>
    </w:rPr>
  </w:style>
  <w:style w:type="character" w:customStyle="1" w:styleId="ListLabel45">
    <w:name w:val="ListLabel 45"/>
    <w:qFormat/>
    <w:rsid w:val="000E0ED1"/>
    <w:rPr>
      <w:sz w:val="20"/>
    </w:rPr>
  </w:style>
  <w:style w:type="character" w:customStyle="1" w:styleId="ListLabel46">
    <w:name w:val="ListLabel 46"/>
    <w:qFormat/>
    <w:rsid w:val="000E0ED1"/>
    <w:rPr>
      <w:b w:val="0"/>
      <w:i w:val="0"/>
      <w:sz w:val="22"/>
    </w:rPr>
  </w:style>
  <w:style w:type="character" w:customStyle="1" w:styleId="ListLabel47">
    <w:name w:val="ListLabel 47"/>
    <w:qFormat/>
    <w:rsid w:val="000E0ED1"/>
    <w:rPr>
      <w:spacing w:val="-1"/>
      <w:sz w:val="22"/>
      <w:szCs w:val="22"/>
    </w:rPr>
  </w:style>
  <w:style w:type="character" w:customStyle="1" w:styleId="ListLabel48">
    <w:name w:val="ListLabel 48"/>
    <w:qFormat/>
    <w:rsid w:val="000E0ED1"/>
    <w:rPr>
      <w:b w:val="0"/>
      <w:i w:val="0"/>
      <w:sz w:val="22"/>
    </w:rPr>
  </w:style>
  <w:style w:type="character" w:customStyle="1" w:styleId="ListLabel49">
    <w:name w:val="ListLabel 49"/>
    <w:qFormat/>
    <w:rsid w:val="000E0ED1"/>
    <w:rPr>
      <w:sz w:val="22"/>
    </w:rPr>
  </w:style>
  <w:style w:type="character" w:customStyle="1" w:styleId="ListLabel50">
    <w:name w:val="ListLabel 50"/>
    <w:qFormat/>
    <w:rsid w:val="000E0ED1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E0ED1"/>
    <w:rPr>
      <w:sz w:val="22"/>
    </w:rPr>
  </w:style>
  <w:style w:type="character" w:customStyle="1" w:styleId="ListLabel52">
    <w:name w:val="ListLabel 52"/>
    <w:qFormat/>
    <w:rsid w:val="000E0ED1"/>
    <w:rPr>
      <w:b/>
      <w:sz w:val="22"/>
      <w:szCs w:val="22"/>
    </w:rPr>
  </w:style>
  <w:style w:type="character" w:customStyle="1" w:styleId="ListLabel53">
    <w:name w:val="ListLabel 53"/>
    <w:qFormat/>
    <w:rsid w:val="000E0ED1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E0ED1"/>
    <w:rPr>
      <w:rFonts w:cs="Times New Roman"/>
      <w:sz w:val="22"/>
    </w:rPr>
  </w:style>
  <w:style w:type="character" w:customStyle="1" w:styleId="ListLabel55">
    <w:name w:val="ListLabel 55"/>
    <w:qFormat/>
    <w:rsid w:val="000E0ED1"/>
    <w:rPr>
      <w:rFonts w:cs="Times New Roman"/>
    </w:rPr>
  </w:style>
  <w:style w:type="character" w:customStyle="1" w:styleId="ListLabel56">
    <w:name w:val="ListLabel 56"/>
    <w:qFormat/>
    <w:rsid w:val="000E0ED1"/>
    <w:rPr>
      <w:rFonts w:cs="Times New Roman"/>
    </w:rPr>
  </w:style>
  <w:style w:type="character" w:customStyle="1" w:styleId="ListLabel57">
    <w:name w:val="ListLabel 57"/>
    <w:qFormat/>
    <w:rsid w:val="000E0ED1"/>
    <w:rPr>
      <w:rFonts w:cs="Times New Roman"/>
    </w:rPr>
  </w:style>
  <w:style w:type="character" w:customStyle="1" w:styleId="ListLabel58">
    <w:name w:val="ListLabel 58"/>
    <w:qFormat/>
    <w:rsid w:val="000E0ED1"/>
    <w:rPr>
      <w:rFonts w:cs="Times New Roman"/>
    </w:rPr>
  </w:style>
  <w:style w:type="character" w:customStyle="1" w:styleId="ListLabel59">
    <w:name w:val="ListLabel 59"/>
    <w:qFormat/>
    <w:rsid w:val="000E0ED1"/>
    <w:rPr>
      <w:rFonts w:cs="Times New Roman"/>
    </w:rPr>
  </w:style>
  <w:style w:type="character" w:customStyle="1" w:styleId="ListLabel60">
    <w:name w:val="ListLabel 60"/>
    <w:qFormat/>
    <w:rsid w:val="000E0ED1"/>
    <w:rPr>
      <w:rFonts w:cs="Times New Roman"/>
    </w:rPr>
  </w:style>
  <w:style w:type="character" w:customStyle="1" w:styleId="ListLabel61">
    <w:name w:val="ListLabel 61"/>
    <w:qFormat/>
    <w:rsid w:val="000E0ED1"/>
    <w:rPr>
      <w:rFonts w:cs="Times New Roman"/>
    </w:rPr>
  </w:style>
  <w:style w:type="character" w:customStyle="1" w:styleId="ListLabel62">
    <w:name w:val="ListLabel 62"/>
    <w:qFormat/>
    <w:rsid w:val="000E0ED1"/>
    <w:rPr>
      <w:spacing w:val="-1"/>
      <w:sz w:val="22"/>
    </w:rPr>
  </w:style>
  <w:style w:type="character" w:customStyle="1" w:styleId="ListLabel63">
    <w:name w:val="ListLabel 63"/>
    <w:qFormat/>
    <w:rsid w:val="000E0ED1"/>
    <w:rPr>
      <w:sz w:val="22"/>
    </w:rPr>
  </w:style>
  <w:style w:type="character" w:customStyle="1" w:styleId="ListLabel64">
    <w:name w:val="ListLabel 64"/>
    <w:qFormat/>
    <w:rsid w:val="000E0ED1"/>
    <w:rPr>
      <w:rFonts w:cs="Courier New"/>
    </w:rPr>
  </w:style>
  <w:style w:type="character" w:customStyle="1" w:styleId="ListLabel65">
    <w:name w:val="ListLabel 65"/>
    <w:qFormat/>
    <w:rsid w:val="000E0ED1"/>
    <w:rPr>
      <w:rFonts w:cs="Courier New"/>
    </w:rPr>
  </w:style>
  <w:style w:type="character" w:customStyle="1" w:styleId="ListLabel66">
    <w:name w:val="ListLabel 66"/>
    <w:qFormat/>
    <w:rsid w:val="000E0ED1"/>
    <w:rPr>
      <w:rFonts w:cs="Courier New"/>
    </w:rPr>
  </w:style>
  <w:style w:type="character" w:customStyle="1" w:styleId="ListLabel67">
    <w:name w:val="ListLabel 67"/>
    <w:qFormat/>
    <w:rsid w:val="000E0ED1"/>
    <w:rPr>
      <w:rFonts w:cs="Courier New"/>
    </w:rPr>
  </w:style>
  <w:style w:type="character" w:customStyle="1" w:styleId="ListLabel68">
    <w:name w:val="ListLabel 68"/>
    <w:qFormat/>
    <w:rsid w:val="000E0ED1"/>
    <w:rPr>
      <w:rFonts w:cs="Courier New"/>
    </w:rPr>
  </w:style>
  <w:style w:type="character" w:customStyle="1" w:styleId="ListLabel69">
    <w:name w:val="ListLabel 69"/>
    <w:qFormat/>
    <w:rsid w:val="000E0ED1"/>
    <w:rPr>
      <w:rFonts w:cs="Courier New"/>
    </w:rPr>
  </w:style>
  <w:style w:type="character" w:customStyle="1" w:styleId="ListLabel70">
    <w:name w:val="ListLabel 70"/>
    <w:qFormat/>
    <w:rsid w:val="000E0ED1"/>
    <w:rPr>
      <w:rFonts w:cs="Courier New"/>
    </w:rPr>
  </w:style>
  <w:style w:type="character" w:customStyle="1" w:styleId="ListLabel71">
    <w:name w:val="ListLabel 71"/>
    <w:qFormat/>
    <w:rsid w:val="000E0ED1"/>
    <w:rPr>
      <w:rFonts w:cs="Courier New"/>
    </w:rPr>
  </w:style>
  <w:style w:type="character" w:customStyle="1" w:styleId="ListLabel72">
    <w:name w:val="ListLabel 72"/>
    <w:qFormat/>
    <w:rsid w:val="000E0ED1"/>
    <w:rPr>
      <w:rFonts w:cs="Courier New"/>
    </w:rPr>
  </w:style>
  <w:style w:type="character" w:customStyle="1" w:styleId="ListLabel73">
    <w:name w:val="ListLabel 73"/>
    <w:qFormat/>
    <w:rsid w:val="000E0ED1"/>
    <w:rPr>
      <w:sz w:val="28"/>
    </w:rPr>
  </w:style>
  <w:style w:type="character" w:customStyle="1" w:styleId="ListLabel74">
    <w:name w:val="ListLabel 74"/>
    <w:qFormat/>
    <w:rsid w:val="000E0ED1"/>
    <w:rPr>
      <w:b w:val="0"/>
      <w:i w:val="0"/>
      <w:sz w:val="28"/>
    </w:rPr>
  </w:style>
  <w:style w:type="character" w:customStyle="1" w:styleId="ListLabel75">
    <w:name w:val="ListLabel 75"/>
    <w:qFormat/>
    <w:rsid w:val="000E0ED1"/>
    <w:rPr>
      <w:rFonts w:eastAsia="Calibri"/>
    </w:rPr>
  </w:style>
  <w:style w:type="character" w:customStyle="1" w:styleId="ListLabel76">
    <w:name w:val="ListLabel 76"/>
    <w:qFormat/>
    <w:rsid w:val="000E0ED1"/>
    <w:rPr>
      <w:rFonts w:cs="Courier New"/>
    </w:rPr>
  </w:style>
  <w:style w:type="character" w:customStyle="1" w:styleId="ListLabel77">
    <w:name w:val="ListLabel 77"/>
    <w:qFormat/>
    <w:rsid w:val="000E0ED1"/>
    <w:rPr>
      <w:rFonts w:cs="Courier New"/>
    </w:rPr>
  </w:style>
  <w:style w:type="character" w:customStyle="1" w:styleId="ListLabel78">
    <w:name w:val="ListLabel 78"/>
    <w:qFormat/>
    <w:rsid w:val="000E0ED1"/>
    <w:rPr>
      <w:rFonts w:cs="Courier New"/>
    </w:rPr>
  </w:style>
  <w:style w:type="character" w:customStyle="1" w:styleId="ListLabel79">
    <w:name w:val="ListLabel 79"/>
    <w:qFormat/>
    <w:rsid w:val="000E0ED1"/>
    <w:rPr>
      <w:sz w:val="22"/>
      <w:szCs w:val="22"/>
    </w:rPr>
  </w:style>
  <w:style w:type="character" w:customStyle="1" w:styleId="fontstyle01">
    <w:name w:val="fontstyle01"/>
    <w:basedOn w:val="a0"/>
    <w:qFormat/>
    <w:rsid w:val="002D7800"/>
    <w:rPr>
      <w:rFonts w:ascii="Bold" w:hAnsi="Bold"/>
      <w:b/>
      <w:bCs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a0"/>
    <w:qFormat/>
    <w:rsid w:val="002D7800"/>
    <w:rPr>
      <w:rFonts w:ascii="TimesNewRomanPS-BoldMT" w:hAnsi="TimesNewRomanPS-BoldMT"/>
      <w:b/>
      <w:bCs/>
      <w:i w:val="0"/>
      <w:iCs w:val="0"/>
      <w:color w:val="231F20"/>
      <w:sz w:val="24"/>
      <w:szCs w:val="24"/>
    </w:rPr>
  </w:style>
  <w:style w:type="character" w:customStyle="1" w:styleId="fontstyle31">
    <w:name w:val="fontstyle31"/>
    <w:basedOn w:val="a0"/>
    <w:qFormat/>
    <w:rsid w:val="002D7800"/>
    <w:rPr>
      <w:rFonts w:ascii="TimesNewRomanPSMT" w:hAnsi="TimesNewRomanPSMT"/>
      <w:b w:val="0"/>
      <w:bCs w:val="0"/>
      <w:i w:val="0"/>
      <w:iCs w:val="0"/>
      <w:color w:val="231F20"/>
      <w:sz w:val="24"/>
      <w:szCs w:val="24"/>
    </w:rPr>
  </w:style>
  <w:style w:type="character" w:customStyle="1" w:styleId="fontstyle41">
    <w:name w:val="fontstyle41"/>
    <w:basedOn w:val="a0"/>
    <w:qFormat/>
    <w:rsid w:val="002D7800"/>
    <w:rPr>
      <w:rFonts w:ascii="TimesNewRoman" w:hAnsi="TimesNewRoman"/>
      <w:b w:val="0"/>
      <w:bCs w:val="0"/>
      <w:i w:val="0"/>
      <w:iCs w:val="0"/>
      <w:color w:val="231F20"/>
      <w:sz w:val="24"/>
      <w:szCs w:val="24"/>
    </w:rPr>
  </w:style>
  <w:style w:type="paragraph" w:customStyle="1" w:styleId="aff">
    <w:name w:val="Заголовок"/>
    <w:basedOn w:val="a"/>
    <w:next w:val="aff0"/>
    <w:qFormat/>
    <w:rsid w:val="00F82749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F82749"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rsid w:val="000E0ED1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4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link w:val="1b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link w:val="1f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1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7F60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URL:www.anyLogistix.ru/case-stud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0568-D4BB-4525-A10D-EE003D42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424</Words>
  <Characters>2419</Characters>
  <Application>Microsoft Office Word</Application>
  <DocSecurity>0</DocSecurity>
  <Lines>20</Lines>
  <Paragraphs>5</Paragraphs>
  <ScaleCrop>false</ScaleCrop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tovaroved</cp:lastModifiedBy>
  <cp:revision>55</cp:revision>
  <cp:lastPrinted>2019-02-15T10:04:00Z</cp:lastPrinted>
  <dcterms:created xsi:type="dcterms:W3CDTF">2019-02-15T10:16:00Z</dcterms:created>
  <dcterms:modified xsi:type="dcterms:W3CDTF">2020-02-17T10:17:00Z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